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0856" w14:textId="3BC616CE" w:rsidR="00CD4486" w:rsidRDefault="00724C36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Diploma Fast Track Application Form</w:t>
      </w:r>
    </w:p>
    <w:p w14:paraId="13968983" w14:textId="77777777" w:rsidR="00CD4486" w:rsidRDefault="00CD4486">
      <w:pPr>
        <w:rPr>
          <w:sz w:val="22"/>
          <w:szCs w:val="22"/>
        </w:rPr>
      </w:pPr>
    </w:p>
    <w:p w14:paraId="7D6F7398" w14:textId="77777777" w:rsidR="00CD4486" w:rsidRDefault="00CD4486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80"/>
      </w:tblGrid>
      <w:tr w:rsidR="00CD4486" w14:paraId="58A6F00D" w14:textId="77777777">
        <w:trPr>
          <w:trHeight w:val="553"/>
        </w:trPr>
        <w:tc>
          <w:tcPr>
            <w:tcW w:w="10173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B29265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Applicant Information </w:t>
            </w:r>
          </w:p>
        </w:tc>
      </w:tr>
      <w:tr w:rsidR="00CD4486" w14:paraId="73349F6C" w14:textId="77777777">
        <w:trPr>
          <w:trHeight w:val="702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75407E1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DBEFE76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11CADD10" w14:textId="77777777">
        <w:trPr>
          <w:trHeight w:val="614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4D4F908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62790E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1A727DD5" w14:textId="77777777">
        <w:trPr>
          <w:trHeight w:val="653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8F7386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Current position: 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04FA4CF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687467FE" w14:textId="77777777">
        <w:trPr>
          <w:trHeight w:val="705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55205AF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6B0D1FC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36567A77" w14:textId="77777777">
        <w:trPr>
          <w:trHeight w:val="692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4C664FF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Company address: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1D6FCA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2ADF7505" w14:textId="77777777">
        <w:trPr>
          <w:trHeight w:val="697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A4F828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9D0D09B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5D9A10CD" w14:textId="77777777">
        <w:trPr>
          <w:trHeight w:val="693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9908D2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Telephone: 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EF44F7B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36CACEE1" w14:textId="77777777">
        <w:trPr>
          <w:trHeight w:val="703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A83709F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847009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6F28F466" w14:textId="77777777">
        <w:trPr>
          <w:trHeight w:val="699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6F5DC4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6CDB61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5BD62C25" w14:textId="77777777">
        <w:trPr>
          <w:trHeight w:val="1064"/>
        </w:trPr>
        <w:tc>
          <w:tcPr>
            <w:tcW w:w="209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34D6EE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Qualifications, including CII subjects obtained to date: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3263543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6C151459" w14:textId="77777777">
        <w:trPr>
          <w:trHeight w:val="2830"/>
        </w:trPr>
        <w:tc>
          <w:tcPr>
            <w:tcW w:w="209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2687B5B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Brief career history (no more than 100 words):</w:t>
            </w:r>
          </w:p>
        </w:tc>
        <w:tc>
          <w:tcPr>
            <w:tcW w:w="8080" w:type="dxa"/>
            <w:tcBorders>
              <w:top w:val="single" w:sz="4" w:space="0" w:color="A6A6A6"/>
              <w:left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D512BD3" w14:textId="77777777" w:rsidR="00CD4486" w:rsidRDefault="00CD4486">
            <w:pPr>
              <w:spacing w:after="280"/>
              <w:rPr>
                <w:color w:val="000000"/>
                <w:sz w:val="22"/>
                <w:szCs w:val="22"/>
              </w:rPr>
            </w:pPr>
          </w:p>
          <w:p w14:paraId="6E0B085A" w14:textId="77777777" w:rsidR="00CD4486" w:rsidRDefault="00CD4486">
            <w:pPr>
              <w:spacing w:before="280" w:after="280"/>
              <w:rPr>
                <w:color w:val="000000"/>
                <w:sz w:val="22"/>
                <w:szCs w:val="22"/>
              </w:rPr>
            </w:pPr>
          </w:p>
          <w:p w14:paraId="384C6892" w14:textId="77777777" w:rsidR="00CD4486" w:rsidRDefault="00CD4486">
            <w:pPr>
              <w:spacing w:before="280" w:after="280"/>
              <w:rPr>
                <w:color w:val="000000"/>
                <w:sz w:val="22"/>
                <w:szCs w:val="22"/>
              </w:rPr>
            </w:pPr>
          </w:p>
          <w:p w14:paraId="665476E3" w14:textId="77777777" w:rsidR="00CD4486" w:rsidRDefault="00CD4486">
            <w:pPr>
              <w:spacing w:before="280" w:after="280"/>
              <w:rPr>
                <w:color w:val="000000"/>
                <w:sz w:val="22"/>
                <w:szCs w:val="22"/>
              </w:rPr>
            </w:pPr>
          </w:p>
          <w:p w14:paraId="5161D81A" w14:textId="77777777" w:rsidR="00CD4486" w:rsidRDefault="00CD4486">
            <w:pPr>
              <w:spacing w:before="280" w:after="280"/>
              <w:rPr>
                <w:color w:val="000000"/>
                <w:sz w:val="22"/>
                <w:szCs w:val="22"/>
              </w:rPr>
            </w:pPr>
          </w:p>
          <w:p w14:paraId="31AC3E07" w14:textId="3965BCE5" w:rsidR="00CD4486" w:rsidRDefault="00CD4486">
            <w:pPr>
              <w:spacing w:before="280" w:after="280"/>
              <w:rPr>
                <w:color w:val="000000"/>
                <w:sz w:val="22"/>
                <w:szCs w:val="22"/>
              </w:rPr>
            </w:pPr>
          </w:p>
          <w:p w14:paraId="0F0C71CA" w14:textId="77777777" w:rsidR="00724C36" w:rsidRDefault="00724C36">
            <w:pPr>
              <w:spacing w:before="280" w:after="280"/>
              <w:rPr>
                <w:color w:val="000000"/>
                <w:sz w:val="22"/>
                <w:szCs w:val="22"/>
              </w:rPr>
            </w:pPr>
          </w:p>
          <w:p w14:paraId="37D4718E" w14:textId="77777777" w:rsidR="00CD4486" w:rsidRDefault="00CD4486">
            <w:pPr>
              <w:spacing w:before="280"/>
              <w:rPr>
                <w:color w:val="000000"/>
                <w:sz w:val="22"/>
                <w:szCs w:val="22"/>
              </w:rPr>
            </w:pPr>
          </w:p>
        </w:tc>
      </w:tr>
    </w:tbl>
    <w:p w14:paraId="7FBA8A45" w14:textId="77777777" w:rsidR="00CD4486" w:rsidRDefault="00CD4486">
      <w:pPr>
        <w:rPr>
          <w:vanish/>
        </w:rPr>
      </w:pPr>
    </w:p>
    <w:p w14:paraId="2A35F5CF" w14:textId="77777777" w:rsidR="00724C36" w:rsidRDefault="00724C36">
      <w:r>
        <w:br w:type="page"/>
      </w:r>
    </w:p>
    <w:tbl>
      <w:tblPr>
        <w:tblW w:w="10206" w:type="dxa"/>
        <w:tblInd w:w="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486" w14:paraId="7957FFED" w14:textId="77777777">
        <w:trPr>
          <w:trHeight w:val="1127"/>
        </w:trPr>
        <w:tc>
          <w:tcPr>
            <w:tcW w:w="10206" w:type="dxa"/>
            <w:tcBorders>
              <w:bottom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25787A8" w14:textId="6B7608A1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CII qualification details (no more than 200 words)</w:t>
            </w:r>
          </w:p>
          <w:p w14:paraId="62FC04FB" w14:textId="77777777" w:rsidR="00CD4486" w:rsidRDefault="00724C36">
            <w:pP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brief overview of when you started studying for your CII qualifications and when you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achieved them</w:t>
            </w:r>
          </w:p>
        </w:tc>
      </w:tr>
      <w:tr w:rsidR="00CD4486" w14:paraId="17242B45" w14:textId="77777777">
        <w:trPr>
          <w:trHeight w:val="1685"/>
        </w:trPr>
        <w:tc>
          <w:tcPr>
            <w:tcW w:w="10206" w:type="dxa"/>
            <w:tcBorders>
              <w:top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0212C5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2A96EA28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7AA1CB28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2BFBBA70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732C2CBB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00BCFE2B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6D6F7163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675DE4E4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1822E2DC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0D65D835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19CAA84" w14:textId="77777777" w:rsidR="00CD4486" w:rsidRDefault="00CD4486">
      <w:pPr>
        <w:rPr>
          <w:sz w:val="22"/>
          <w:szCs w:val="22"/>
        </w:rPr>
      </w:pPr>
    </w:p>
    <w:tbl>
      <w:tblPr>
        <w:tblW w:w="10206" w:type="dxa"/>
        <w:tblInd w:w="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486" w14:paraId="0F2235F4" w14:textId="77777777">
        <w:trPr>
          <w:trHeight w:val="1127"/>
        </w:trPr>
        <w:tc>
          <w:tcPr>
            <w:tcW w:w="10206" w:type="dxa"/>
            <w:tcBorders>
              <w:bottom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246697C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What have been the biggest challenges you have faced in completing your qualifications so far? (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more than 200 words)</w:t>
            </w:r>
          </w:p>
          <w:p w14:paraId="7249AA96" w14:textId="77777777" w:rsidR="00CD4486" w:rsidRDefault="00724C36">
            <w:pP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brief overview of any difficulties faced or challenges you have experienced so far</w:t>
            </w:r>
          </w:p>
        </w:tc>
      </w:tr>
      <w:tr w:rsidR="00CD4486" w14:paraId="7C954457" w14:textId="77777777">
        <w:trPr>
          <w:trHeight w:val="4384"/>
        </w:trPr>
        <w:tc>
          <w:tcPr>
            <w:tcW w:w="10206" w:type="dxa"/>
            <w:tcBorders>
              <w:top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7C960D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56BB2B9" w14:textId="77777777" w:rsidR="00CD4486" w:rsidRDefault="00CD4486">
      <w:pPr>
        <w:rPr>
          <w:sz w:val="22"/>
          <w:szCs w:val="22"/>
        </w:rPr>
      </w:pPr>
    </w:p>
    <w:tbl>
      <w:tblPr>
        <w:tblW w:w="10206" w:type="dxa"/>
        <w:tblInd w:w="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486" w14:paraId="4956B486" w14:textId="77777777">
        <w:trPr>
          <w:trHeight w:val="1127"/>
        </w:trPr>
        <w:tc>
          <w:tcPr>
            <w:tcW w:w="10206" w:type="dxa"/>
            <w:tcBorders>
              <w:bottom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B41317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Do you have support from your line manager and company (no more than 200 words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  <w:p w14:paraId="0A4D0F75" w14:textId="77777777" w:rsidR="00CD4486" w:rsidRDefault="00724C36">
            <w:pP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CD4486" w14:paraId="6A787274" w14:textId="77777777">
        <w:trPr>
          <w:trHeight w:val="1414"/>
        </w:trPr>
        <w:tc>
          <w:tcPr>
            <w:tcW w:w="10206" w:type="dxa"/>
            <w:tcBorders>
              <w:top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585B4A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3EB2DADC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6E82ED81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2FDE67EC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02459E88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43DF7A0F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6F5A6332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799C6C86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00FC3829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67032A86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7F834845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9CBC1DB" w14:textId="77777777" w:rsidR="00CD4486" w:rsidRDefault="00CD4486">
      <w:pPr>
        <w:rPr>
          <w:sz w:val="22"/>
          <w:szCs w:val="22"/>
        </w:rPr>
      </w:pPr>
    </w:p>
    <w:tbl>
      <w:tblPr>
        <w:tblW w:w="10206" w:type="dxa"/>
        <w:tblInd w:w="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486" w14:paraId="1D991CEF" w14:textId="77777777">
        <w:trPr>
          <w:trHeight w:val="1127"/>
        </w:trPr>
        <w:tc>
          <w:tcPr>
            <w:tcW w:w="10206" w:type="dxa"/>
            <w:tcBorders>
              <w:bottom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8D8AFC0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Course 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nterest (no more than 200 words)</w:t>
            </w:r>
          </w:p>
          <w:p w14:paraId="7BDB0D45" w14:textId="77777777" w:rsidR="00CD4486" w:rsidRDefault="00724C36">
            <w:pP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 outline of why you are interested in being part of the course.</w:t>
            </w:r>
          </w:p>
        </w:tc>
      </w:tr>
      <w:tr w:rsidR="00CD4486" w14:paraId="5CFC2B92" w14:textId="77777777">
        <w:trPr>
          <w:trHeight w:val="3528"/>
        </w:trPr>
        <w:tc>
          <w:tcPr>
            <w:tcW w:w="10206" w:type="dxa"/>
            <w:tcBorders>
              <w:top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F7C2E3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1206737" w14:textId="77777777" w:rsidR="00CD4486" w:rsidRDefault="00CD4486">
      <w:pPr>
        <w:rPr>
          <w:sz w:val="22"/>
          <w:szCs w:val="22"/>
        </w:rPr>
      </w:pPr>
    </w:p>
    <w:p w14:paraId="63248763" w14:textId="77777777" w:rsidR="00CD4486" w:rsidRDefault="00CD4486">
      <w:pPr>
        <w:rPr>
          <w:sz w:val="22"/>
          <w:szCs w:val="22"/>
        </w:rPr>
      </w:pPr>
    </w:p>
    <w:tbl>
      <w:tblPr>
        <w:tblW w:w="10206" w:type="dxa"/>
        <w:tblInd w:w="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486" w14:paraId="405CF612" w14:textId="77777777">
        <w:trPr>
          <w:trHeight w:val="1127"/>
        </w:trPr>
        <w:tc>
          <w:tcPr>
            <w:tcW w:w="10206" w:type="dxa"/>
            <w:tcBorders>
              <w:bottom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6ADC13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Personal statement (no more than 200 words)</w:t>
            </w:r>
          </w:p>
          <w:p w14:paraId="1D898917" w14:textId="77777777" w:rsidR="00CD4486" w:rsidRDefault="00724C36">
            <w:pP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CD4486" w14:paraId="73553AB5" w14:textId="77777777">
        <w:trPr>
          <w:trHeight w:val="1574"/>
        </w:trPr>
        <w:tc>
          <w:tcPr>
            <w:tcW w:w="10206" w:type="dxa"/>
            <w:tcBorders>
              <w:top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6DB045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  <w:p w14:paraId="578EAD28" w14:textId="77777777" w:rsidR="00724C36" w:rsidRDefault="00724C36">
            <w:pPr>
              <w:rPr>
                <w:color w:val="000000"/>
                <w:sz w:val="22"/>
                <w:szCs w:val="22"/>
              </w:rPr>
            </w:pPr>
          </w:p>
          <w:p w14:paraId="68B06DEB" w14:textId="77777777" w:rsidR="00724C36" w:rsidRDefault="00724C36">
            <w:pPr>
              <w:rPr>
                <w:color w:val="000000"/>
                <w:sz w:val="22"/>
                <w:szCs w:val="22"/>
              </w:rPr>
            </w:pPr>
          </w:p>
          <w:p w14:paraId="664E916C" w14:textId="77777777" w:rsidR="00724C36" w:rsidRDefault="00724C36">
            <w:pPr>
              <w:rPr>
                <w:color w:val="000000"/>
                <w:sz w:val="22"/>
                <w:szCs w:val="22"/>
              </w:rPr>
            </w:pPr>
          </w:p>
          <w:p w14:paraId="4A946735" w14:textId="77777777" w:rsidR="00724C36" w:rsidRDefault="00724C36">
            <w:pPr>
              <w:rPr>
                <w:color w:val="000000"/>
                <w:sz w:val="22"/>
                <w:szCs w:val="22"/>
              </w:rPr>
            </w:pPr>
          </w:p>
          <w:p w14:paraId="00E2764A" w14:textId="77777777" w:rsidR="00724C36" w:rsidRDefault="00724C36">
            <w:pPr>
              <w:rPr>
                <w:color w:val="000000"/>
                <w:sz w:val="22"/>
                <w:szCs w:val="22"/>
              </w:rPr>
            </w:pPr>
          </w:p>
          <w:p w14:paraId="675CE675" w14:textId="77777777" w:rsidR="00724C36" w:rsidRDefault="00724C36">
            <w:pPr>
              <w:rPr>
                <w:color w:val="000000"/>
                <w:sz w:val="22"/>
                <w:szCs w:val="22"/>
              </w:rPr>
            </w:pPr>
          </w:p>
          <w:p w14:paraId="4FE57C4F" w14:textId="77777777" w:rsidR="00724C36" w:rsidRDefault="00724C36">
            <w:pPr>
              <w:rPr>
                <w:color w:val="000000"/>
                <w:sz w:val="22"/>
                <w:szCs w:val="22"/>
              </w:rPr>
            </w:pPr>
          </w:p>
          <w:p w14:paraId="4958EBA7" w14:textId="7201F373" w:rsidR="00724C36" w:rsidRDefault="00724C3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7BA382D" w14:textId="77777777" w:rsidR="00CD4486" w:rsidRDefault="00CD4486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CD4486" w14:paraId="4D8CBBE7" w14:textId="77777777">
        <w:trPr>
          <w:trHeight w:val="794"/>
        </w:trPr>
        <w:tc>
          <w:tcPr>
            <w:tcW w:w="10173" w:type="dxa"/>
            <w:gridSpan w:val="4"/>
            <w:tcBorders>
              <w:bottom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09EB18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 declare that the contents of this declaration form are true to the best of my knowledge</w:t>
            </w:r>
          </w:p>
        </w:tc>
      </w:tr>
      <w:tr w:rsidR="00CD4486" w14:paraId="155F726F" w14:textId="77777777">
        <w:trPr>
          <w:trHeight w:val="794"/>
        </w:trPr>
        <w:tc>
          <w:tcPr>
            <w:tcW w:w="276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1171FF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Applicant’s Signature: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4F1EC0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5B80CC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E68CBCD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41E15815" w14:textId="77777777">
        <w:trPr>
          <w:trHeight w:val="794"/>
        </w:trPr>
        <w:tc>
          <w:tcPr>
            <w:tcW w:w="276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9B5C2A7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Line Manager’s Signature: 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CF9283C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8935AE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3DD0A4F" w14:textId="77777777" w:rsidR="00CD4486" w:rsidRDefault="00CD4486">
            <w:pPr>
              <w:ind w:right="1251"/>
              <w:rPr>
                <w:color w:val="000000"/>
                <w:sz w:val="22"/>
                <w:szCs w:val="22"/>
              </w:rPr>
            </w:pPr>
          </w:p>
        </w:tc>
      </w:tr>
      <w:tr w:rsidR="00CD4486" w14:paraId="1BDCD761" w14:textId="77777777">
        <w:trPr>
          <w:trHeight w:val="794"/>
        </w:trPr>
        <w:tc>
          <w:tcPr>
            <w:tcW w:w="276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CFD003B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Line Manager's Name: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0FED923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  <w:tr w:rsidR="00CD4486" w14:paraId="1EE2135C" w14:textId="77777777">
        <w:trPr>
          <w:trHeight w:val="794"/>
        </w:trPr>
        <w:tc>
          <w:tcPr>
            <w:tcW w:w="2766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3F588B" w14:textId="77777777" w:rsidR="00CD4486" w:rsidRDefault="00724C3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Line Manager’s Role: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33477BB" w14:textId="77777777" w:rsidR="00CD4486" w:rsidRDefault="00CD448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20D7368" w14:textId="77777777" w:rsidR="00CD4486" w:rsidRDefault="00CD4486">
      <w:pPr>
        <w:rPr>
          <w:sz w:val="22"/>
          <w:szCs w:val="22"/>
        </w:rPr>
      </w:pPr>
    </w:p>
    <w:p w14:paraId="39114575" w14:textId="77777777" w:rsidR="00CD4486" w:rsidRDefault="00CD4486"/>
    <w:sectPr w:rsidR="00CD4486">
      <w:headerReference w:type="default" r:id="rId6"/>
      <w:pgSz w:w="11906" w:h="16838"/>
      <w:pgMar w:top="1532" w:right="282" w:bottom="1135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C97F" w14:textId="77777777" w:rsidR="00000000" w:rsidRDefault="00724C36">
      <w:r>
        <w:separator/>
      </w:r>
    </w:p>
  </w:endnote>
  <w:endnote w:type="continuationSeparator" w:id="0">
    <w:p w14:paraId="21B38286" w14:textId="77777777" w:rsidR="00000000" w:rsidRDefault="0072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69D3" w14:textId="77777777" w:rsidR="00000000" w:rsidRDefault="00724C36">
      <w:r>
        <w:separator/>
      </w:r>
    </w:p>
  </w:footnote>
  <w:footnote w:type="continuationSeparator" w:id="0">
    <w:p w14:paraId="6C428CDA" w14:textId="77777777" w:rsidR="00000000" w:rsidRDefault="0072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EBA0" w14:textId="77777777" w:rsidR="00CD4486" w:rsidRDefault="00CD4486">
    <w:pPr>
      <w:jc w:val="right"/>
    </w:pPr>
  </w:p>
  <w:p w14:paraId="433A398F" w14:textId="77777777" w:rsidR="00CD4486" w:rsidRDefault="00CD4486">
    <w:pPr>
      <w:jc w:val="right"/>
    </w:pPr>
  </w:p>
  <w:p w14:paraId="2BBEF406" w14:textId="77777777" w:rsidR="00CD4486" w:rsidRDefault="00724C36">
    <w:pPr>
      <w:tabs>
        <w:tab w:val="left" w:pos="2244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86"/>
    <w:rsid w:val="004679EE"/>
    <w:rsid w:val="00724C36"/>
    <w:rsid w:val="00C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771"/>
  <w15:docId w15:val="{D6F7A066-623C-41A9-968A-DC9F6C6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Trebuchet MS" w:eastAsia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Hull</cp:lastModifiedBy>
  <cp:revision>3</cp:revision>
  <dcterms:created xsi:type="dcterms:W3CDTF">2022-10-10T12:10:00Z</dcterms:created>
  <dcterms:modified xsi:type="dcterms:W3CDTF">2022-10-10T12:12:00Z</dcterms:modified>
</cp:coreProperties>
</file>